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826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Наумова Валерия Владимировича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12.03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Наумов В.В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386230910060733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Наумов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Наумов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 xml:space="preserve">, карточка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Наумов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Наумов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Наумова Валерия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десяти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0412365400765008262420103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7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6">
    <w:name w:val="cat-UserDefined grp-26 rplc-16"/>
    <w:basedOn w:val="DefaultParagraphFont"/>
  </w:style>
  <w:style w:type="character" w:customStyle="1" w:styleId="cat-UserDefinedgrp-27rplc-33">
    <w:name w:val="cat-UserDefined grp-27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